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18810586230721078482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7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18810886230920079078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18810586230721078482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18810586230721078482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от 17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Style w:val="cat-CarMakeModelgrp-28rplc-29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7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-справка инспектора по ИАЗ ЦАФАП в ОДД ГИБДД УМВД России по ХМАО – Югре капитана полиции Е.И.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пределами 60-дневного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7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8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0412365400235008502320130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0412365400235008502320130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7642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7rplc-12">
    <w:name w:val="cat-FIO grp-17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7rplc-18">
    <w:name w:val="cat-FIO grp-17 rplc-18"/>
    <w:basedOn w:val="DefaultParagraphFont"/>
  </w:style>
  <w:style w:type="character" w:customStyle="1" w:styleId="cat-FIOgrp-17rplc-19">
    <w:name w:val="cat-FIO grp-17 rplc-19"/>
    <w:basedOn w:val="DefaultParagraphFont"/>
  </w:style>
  <w:style w:type="character" w:customStyle="1" w:styleId="cat-CarMakeModelgrp-28rplc-29">
    <w:name w:val="cat-CarMakeModel grp-28 rplc-29"/>
    <w:basedOn w:val="DefaultParagraphFont"/>
  </w:style>
  <w:style w:type="character" w:customStyle="1" w:styleId="cat-CarNumbergrp-29rplc-30">
    <w:name w:val="cat-CarNumber grp-29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7rplc-34">
    <w:name w:val="cat-FIO grp-17 rplc-34"/>
    <w:basedOn w:val="DefaultParagraphFont"/>
  </w:style>
  <w:style w:type="character" w:customStyle="1" w:styleId="cat-FIOgrp-17rplc-36">
    <w:name w:val="cat-FIO grp-17 rplc-36"/>
    <w:basedOn w:val="DefaultParagraphFont"/>
  </w:style>
  <w:style w:type="character" w:customStyle="1" w:styleId="cat-FIOgrp-17rplc-37">
    <w:name w:val="cat-FIO grp-17 rplc-37"/>
    <w:basedOn w:val="DefaultParagraphFont"/>
  </w:style>
  <w:style w:type="character" w:customStyle="1" w:styleId="cat-FIOgrp-18rplc-38">
    <w:name w:val="cat-FIO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4E51-3623-4774-9822-B9A2B3F722D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